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80E9" w14:textId="4950EF6E" w:rsidR="00D130E0" w:rsidRDefault="00D130E0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noProof/>
        </w:rPr>
        <w:drawing>
          <wp:inline distT="0" distB="0" distL="0" distR="0" wp14:anchorId="44C7740D" wp14:editId="32BC029F">
            <wp:extent cx="18954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E23EE" w14:textId="77777777" w:rsidR="00D130E0" w:rsidRDefault="00D130E0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1AB6732B" w14:textId="08B3F292" w:rsidR="00C67E04" w:rsidRPr="00D130E0" w:rsidRDefault="008A73E2" w:rsidP="00B07E04">
      <w:pPr>
        <w:jc w:val="center"/>
        <w:rPr>
          <w:rFonts w:asciiTheme="minorHAnsi" w:hAnsiTheme="minorHAnsi" w:cstheme="minorHAnsi"/>
          <w:b/>
          <w:sz w:val="32"/>
        </w:rPr>
      </w:pPr>
      <w:r w:rsidRPr="00D130E0">
        <w:rPr>
          <w:rFonts w:asciiTheme="minorHAnsi" w:hAnsiTheme="minorHAnsi" w:cstheme="minorHAnsi"/>
          <w:b/>
          <w:sz w:val="32"/>
        </w:rPr>
        <w:t>Freedom of Information</w:t>
      </w:r>
      <w:r w:rsidR="00C67E04" w:rsidRPr="00D130E0">
        <w:rPr>
          <w:rFonts w:asciiTheme="minorHAnsi" w:hAnsiTheme="minorHAnsi" w:cstheme="minorHAnsi"/>
          <w:b/>
          <w:sz w:val="32"/>
        </w:rPr>
        <w:t xml:space="preserve"> Request Form</w:t>
      </w:r>
    </w:p>
    <w:p w14:paraId="56C67419" w14:textId="77777777" w:rsidR="00B07E04" w:rsidRDefault="00B07E04"/>
    <w:p w14:paraId="48705336" w14:textId="6F069D96" w:rsidR="008A73E2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This form can be used by any individual who wishes to request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information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held by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130E0" w:rsidRPr="00D130E0">
        <w:rPr>
          <w:rFonts w:asciiTheme="minorHAnsi" w:eastAsia="Calibri" w:hAnsiTheme="minorHAnsi" w:cstheme="minorHAnsi"/>
          <w:sz w:val="22"/>
          <w:szCs w:val="22"/>
          <w:lang w:eastAsia="en-US"/>
        </w:rPr>
        <w:t>Glen Oaks Housing Association.</w:t>
      </w:r>
      <w:r w:rsidR="00481676" w:rsidRPr="00D130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BD87B00" w14:textId="77777777" w:rsidR="00D130E0" w:rsidRPr="00D130E0" w:rsidRDefault="00D130E0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81312C" w14:textId="12379616" w:rsidR="008A73E2" w:rsidRPr="008A73E2" w:rsidRDefault="00481676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="00B07E04"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You could make your request via e-mail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7D5280">
        <w:rPr>
          <w:rFonts w:ascii="Calibri" w:hAnsi="Calibri" w:cs="Calibri"/>
          <w:sz w:val="22"/>
          <w:szCs w:val="22"/>
        </w:rPr>
        <w:t>Please provide your</w:t>
      </w:r>
      <w:r w:rsidR="008A73E2" w:rsidRPr="008A73E2">
        <w:rPr>
          <w:rFonts w:ascii="Calibri" w:hAnsi="Calibri" w:cs="Calibri"/>
          <w:sz w:val="22"/>
          <w:szCs w:val="22"/>
        </w:rPr>
        <w:t xml:space="preserve"> name, contact address</w:t>
      </w:r>
      <w:r w:rsidR="00C67E04">
        <w:rPr>
          <w:rFonts w:ascii="Calibri" w:hAnsi="Calibri" w:cs="Calibri"/>
          <w:sz w:val="22"/>
          <w:szCs w:val="22"/>
        </w:rPr>
        <w:t xml:space="preserve"> or e-mail and a </w:t>
      </w:r>
      <w:r w:rsidR="008A73E2" w:rsidRPr="008A73E2">
        <w:rPr>
          <w:rFonts w:ascii="Calibri" w:hAnsi="Calibri" w:cs="Calibri"/>
          <w:sz w:val="22"/>
          <w:szCs w:val="22"/>
        </w:rPr>
        <w:t xml:space="preserve">description of the information you are requesting and how you would like </w:t>
      </w:r>
      <w:r w:rsidR="00C67E04">
        <w:rPr>
          <w:rFonts w:ascii="Calibri" w:hAnsi="Calibri" w:cs="Calibri"/>
          <w:sz w:val="22"/>
          <w:szCs w:val="22"/>
        </w:rPr>
        <w:t>this</w:t>
      </w:r>
      <w:r w:rsidR="008A73E2" w:rsidRPr="008A73E2">
        <w:rPr>
          <w:rFonts w:ascii="Calibri" w:hAnsi="Calibri" w:cs="Calibri"/>
          <w:sz w:val="22"/>
          <w:szCs w:val="22"/>
        </w:rPr>
        <w:t xml:space="preserve"> </w:t>
      </w:r>
      <w:r w:rsidR="007D5280">
        <w:rPr>
          <w:rFonts w:ascii="Calibri" w:hAnsi="Calibri" w:cs="Calibri"/>
          <w:sz w:val="22"/>
          <w:szCs w:val="22"/>
        </w:rPr>
        <w:t>provided</w:t>
      </w:r>
      <w:r w:rsidR="008A73E2" w:rsidRPr="008A73E2">
        <w:rPr>
          <w:rFonts w:ascii="Calibri" w:hAnsi="Calibri" w:cs="Calibri"/>
          <w:sz w:val="22"/>
          <w:szCs w:val="22"/>
        </w:rPr>
        <w:t xml:space="preserve"> to you. </w:t>
      </w:r>
    </w:p>
    <w:p w14:paraId="3A482CFE" w14:textId="1B553BB3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A73E2">
        <w:rPr>
          <w:rFonts w:ascii="Calibri" w:hAnsi="Calibri" w:cs="Calibri"/>
          <w:sz w:val="22"/>
          <w:szCs w:val="22"/>
        </w:rPr>
        <w:t>Providing your telephone number will allow us to contact you if we require any clarification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280">
        <w:rPr>
          <w:rFonts w:ascii="Calibri" w:hAnsi="Calibri" w:cs="Calibri"/>
          <w:sz w:val="28"/>
          <w:szCs w:val="22"/>
        </w:rPr>
        <w:t>*</w:t>
      </w:r>
      <w:r w:rsidR="007D5280">
        <w:rPr>
          <w:rFonts w:ascii="Calibri" w:hAnsi="Calibri" w:cs="Calibri"/>
          <w:sz w:val="22"/>
          <w:szCs w:val="22"/>
        </w:rPr>
        <w:t xml:space="preserve"> (optional)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82"/>
      </w:tblGrid>
      <w:tr w:rsidR="008A73E2" w:rsidRPr="00907B0D" w14:paraId="738D516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BA81DEA" w14:textId="7777777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82" w:type="dxa"/>
          </w:tcPr>
          <w:p w14:paraId="7B908D6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22075C7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8C40C" w14:textId="080F59B8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6382" w:type="dxa"/>
          </w:tcPr>
          <w:p w14:paraId="2705BBE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8F21644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26A18" w14:textId="6DABAB1D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Salutation (Mr/Mrs/Ms etc.)</w:t>
            </w:r>
          </w:p>
        </w:tc>
        <w:tc>
          <w:tcPr>
            <w:tcW w:w="6382" w:type="dxa"/>
          </w:tcPr>
          <w:p w14:paraId="335CC4A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1420F87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EF4602C" w14:textId="661F58AA" w:rsidR="008A73E2" w:rsidRPr="009B7F6D" w:rsidRDefault="009B7F6D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House</w:t>
            </w:r>
            <w:r w:rsidR="008A73E2" w:rsidRPr="009B7F6D">
              <w:rPr>
                <w:rFonts w:asciiTheme="minorHAnsi" w:hAnsiTheme="minorHAnsi" w:cstheme="minorHAnsi"/>
                <w:b/>
              </w:rPr>
              <w:t xml:space="preserve"> Name or Number</w:t>
            </w:r>
          </w:p>
        </w:tc>
        <w:tc>
          <w:tcPr>
            <w:tcW w:w="6382" w:type="dxa"/>
          </w:tcPr>
          <w:p w14:paraId="001A830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5C5EFB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99CBC06" w14:textId="4A914D26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Street Name</w:t>
            </w:r>
          </w:p>
        </w:tc>
        <w:tc>
          <w:tcPr>
            <w:tcW w:w="6382" w:type="dxa"/>
          </w:tcPr>
          <w:p w14:paraId="0CE62FD6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8A73E2" w:rsidRPr="00907B0D" w14:paraId="034BA7A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D8A8116" w14:textId="512EFF2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Area Name</w:t>
            </w:r>
          </w:p>
        </w:tc>
        <w:tc>
          <w:tcPr>
            <w:tcW w:w="6382" w:type="dxa"/>
          </w:tcPr>
          <w:p w14:paraId="6586E6A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D13B1C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631F61A8" w14:textId="49FCB46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Town / City</w:t>
            </w:r>
          </w:p>
        </w:tc>
        <w:tc>
          <w:tcPr>
            <w:tcW w:w="6382" w:type="dxa"/>
          </w:tcPr>
          <w:p w14:paraId="45F2578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6FA6465B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CD39E0D" w14:textId="498BDFE4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County</w:t>
            </w:r>
          </w:p>
        </w:tc>
        <w:tc>
          <w:tcPr>
            <w:tcW w:w="6382" w:type="dxa"/>
          </w:tcPr>
          <w:p w14:paraId="4D632599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BE2A60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FE88FB3" w14:textId="1B540D8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6382" w:type="dxa"/>
          </w:tcPr>
          <w:p w14:paraId="27DD9D27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4961048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6D1FD38" w14:textId="23CF02B2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Post Code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82" w:type="dxa"/>
          </w:tcPr>
          <w:p w14:paraId="10EC03F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2E8799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108319C" w14:textId="41C06EA9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382" w:type="dxa"/>
          </w:tcPr>
          <w:p w14:paraId="72640A3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3ACBEEB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65ED970" w14:textId="0F104A92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D5280">
              <w:rPr>
                <w:rFonts w:asciiTheme="minorHAnsi" w:hAnsiTheme="minorHAnsi" w:cstheme="minorHAnsi"/>
                <w:sz w:val="32"/>
              </w:rPr>
              <w:t>*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7D5280"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382" w:type="dxa"/>
          </w:tcPr>
          <w:p w14:paraId="2FC8861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A582CA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73E2" w14:paraId="15819EC8" w14:textId="77777777" w:rsidTr="007D5280">
        <w:tc>
          <w:tcPr>
            <w:tcW w:w="9781" w:type="dxa"/>
          </w:tcPr>
          <w:p w14:paraId="4EA9D12B" w14:textId="71B01D8A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enter as much detail about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information</w:t>
            </w: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 you are requesting:</w:t>
            </w:r>
          </w:p>
          <w:p w14:paraId="63CA4486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B3A3B7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9C97EB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7CF68C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0B5370" w14:textId="072B402F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49F38A" w14:textId="77777777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A23EC6" w14:textId="5A4F138F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CD44B5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D1D993" w14:textId="77777777" w:rsidR="008A73E2" w:rsidRPr="003B0AC8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B94C61F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A8AD03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160EC0B" w14:textId="27C6E5A8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</w:t>
      </w:r>
      <w:r w:rsidRPr="00364B8B">
        <w:rPr>
          <w:rFonts w:asciiTheme="minorHAnsi" w:hAnsiTheme="minorHAnsi" w:cstheme="minorHAnsi"/>
          <w:b/>
          <w:bCs/>
        </w:rPr>
        <w:t xml:space="preserve"> would you like the </w:t>
      </w:r>
      <w:r w:rsidR="00C67E04">
        <w:rPr>
          <w:rFonts w:asciiTheme="minorHAnsi" w:hAnsiTheme="minorHAnsi" w:cstheme="minorHAnsi"/>
          <w:b/>
          <w:bCs/>
        </w:rPr>
        <w:t>information</w:t>
      </w:r>
      <w:r w:rsidRPr="00364B8B">
        <w:rPr>
          <w:rFonts w:asciiTheme="minorHAnsi" w:hAnsiTheme="minorHAnsi" w:cstheme="minorHAnsi"/>
          <w:b/>
          <w:bCs/>
        </w:rPr>
        <w:t xml:space="preserve"> to be provided to you?</w:t>
      </w:r>
    </w:p>
    <w:p w14:paraId="4E4C0B95" w14:textId="77777777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7D5280" w14:paraId="79D1D432" w14:textId="77777777" w:rsidTr="007D5280">
        <w:tc>
          <w:tcPr>
            <w:tcW w:w="3256" w:type="dxa"/>
          </w:tcPr>
          <w:p w14:paraId="566525B3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1275" w:type="dxa"/>
          </w:tcPr>
          <w:p w14:paraId="01642450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419AE8A1" w14:textId="77777777" w:rsidTr="007D5280">
        <w:tc>
          <w:tcPr>
            <w:tcW w:w="3256" w:type="dxa"/>
          </w:tcPr>
          <w:p w14:paraId="01C678C8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1275" w:type="dxa"/>
          </w:tcPr>
          <w:p w14:paraId="36143DFD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52759CB5" w14:textId="77777777" w:rsidTr="007D5280">
        <w:tc>
          <w:tcPr>
            <w:tcW w:w="3256" w:type="dxa"/>
          </w:tcPr>
          <w:p w14:paraId="6EDB5189" w14:textId="1C5A0DD1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275" w:type="dxa"/>
          </w:tcPr>
          <w:p w14:paraId="6ED3E7EF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0BC6B4" w14:textId="77777777" w:rsidR="006D27AF" w:rsidRDefault="006D27AF" w:rsidP="007D5280">
      <w:pPr>
        <w:rPr>
          <w:b/>
          <w:sz w:val="32"/>
        </w:rPr>
      </w:pPr>
    </w:p>
    <w:p w14:paraId="25A0F1C1" w14:textId="3E598078" w:rsidR="00065FFF" w:rsidRPr="007D5280" w:rsidRDefault="007D5280" w:rsidP="007D5280">
      <w:pPr>
        <w:rPr>
          <w:rFonts w:cs="Arial"/>
          <w:b/>
          <w:bCs/>
        </w:rPr>
      </w:pPr>
      <w:r w:rsidRPr="007D5280">
        <w:rPr>
          <w:b/>
          <w:sz w:val="32"/>
        </w:rPr>
        <w:t>*</w:t>
      </w:r>
      <w:r>
        <w:t xml:space="preserve"> </w:t>
      </w:r>
      <w:r w:rsidRPr="007D5280">
        <w:rPr>
          <w:rFonts w:ascii="Calibri" w:hAnsi="Calibri" w:cs="Calibri"/>
          <w:sz w:val="22"/>
          <w:szCs w:val="22"/>
        </w:rPr>
        <w:t>If you wish to attend our office to view / collect the requested information, you should contact us to make an appointment that is mutually convenient.</w:t>
      </w:r>
      <w:r>
        <w:rPr>
          <w:rFonts w:ascii="Calibri" w:hAnsi="Calibri" w:cs="Calibri"/>
          <w:sz w:val="22"/>
          <w:szCs w:val="22"/>
        </w:rPr>
        <w:t xml:space="preserve"> Our number is: </w:t>
      </w:r>
      <w:r w:rsidR="00D130E0">
        <w:rPr>
          <w:rFonts w:ascii="Calibri" w:hAnsi="Calibri" w:cs="Calibri"/>
          <w:b/>
          <w:sz w:val="22"/>
          <w:szCs w:val="22"/>
        </w:rPr>
        <w:t>0141 638 0999 (option 4).</w:t>
      </w:r>
    </w:p>
    <w:sectPr w:rsidR="00065FFF" w:rsidRPr="007D5280" w:rsidSect="00F730B8">
      <w:footerReference w:type="default" r:id="rId9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6A9B" w14:textId="77777777" w:rsidR="00AE3BB1" w:rsidRDefault="00AE3BB1">
      <w:r>
        <w:separator/>
      </w:r>
    </w:p>
  </w:endnote>
  <w:endnote w:type="continuationSeparator" w:id="0">
    <w:p w14:paraId="43A9E5C0" w14:textId="77777777" w:rsidR="00AE3BB1" w:rsidRDefault="00A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E64F" w14:textId="5ACAC0DB" w:rsidR="008A73E2" w:rsidRPr="00D85B18" w:rsidRDefault="008A73E2" w:rsidP="00481676">
    <w:pPr>
      <w:pStyle w:val="Footer"/>
      <w:rPr>
        <w:rFonts w:asciiTheme="minorHAnsi" w:hAnsiTheme="minorHAnsi"/>
      </w:rPr>
    </w:pPr>
    <w:r w:rsidRPr="00D85B18">
      <w:rPr>
        <w:rFonts w:asciiTheme="minorHAnsi" w:hAnsiTheme="minorHAnsi"/>
      </w:rPr>
      <w:t>Version 1.0</w:t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DATE \@ "dddd, dd MMMM yyyy" </w:instrText>
    </w:r>
    <w:r w:rsidRPr="00D85B18">
      <w:rPr>
        <w:rFonts w:asciiTheme="minorHAnsi" w:hAnsiTheme="minorHAnsi"/>
      </w:rPr>
      <w:fldChar w:fldCharType="separate"/>
    </w:r>
    <w:r w:rsidR="00D130E0">
      <w:rPr>
        <w:rFonts w:asciiTheme="minorHAnsi" w:hAnsiTheme="minorHAnsi"/>
        <w:noProof/>
      </w:rPr>
      <w:t>Tuesday, 05 November 2019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</w:t>
    </w: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5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8A73E2" w:rsidRDefault="008A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D148" w14:textId="77777777" w:rsidR="00AE3BB1" w:rsidRDefault="00AE3BB1">
      <w:r>
        <w:separator/>
      </w:r>
    </w:p>
  </w:footnote>
  <w:footnote w:type="continuationSeparator" w:id="0">
    <w:p w14:paraId="7547BFE1" w14:textId="77777777" w:rsidR="00AE3BB1" w:rsidRDefault="00AE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A0B"/>
    <w:multiLevelType w:val="hybridMultilevel"/>
    <w:tmpl w:val="3C7A7D0A"/>
    <w:lvl w:ilvl="0" w:tplc="B8D8B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66E9"/>
    <w:multiLevelType w:val="hybridMultilevel"/>
    <w:tmpl w:val="7388B2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24B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5D0596"/>
    <w:rsid w:val="00680D08"/>
    <w:rsid w:val="00690879"/>
    <w:rsid w:val="006D27AF"/>
    <w:rsid w:val="006D7A7D"/>
    <w:rsid w:val="00761F78"/>
    <w:rsid w:val="007D5280"/>
    <w:rsid w:val="007D76AE"/>
    <w:rsid w:val="00824A58"/>
    <w:rsid w:val="00857548"/>
    <w:rsid w:val="008A2CE0"/>
    <w:rsid w:val="008A5E56"/>
    <w:rsid w:val="008A73E2"/>
    <w:rsid w:val="008C7621"/>
    <w:rsid w:val="00907B0D"/>
    <w:rsid w:val="00956452"/>
    <w:rsid w:val="009B7615"/>
    <w:rsid w:val="009B7F6D"/>
    <w:rsid w:val="00A300D5"/>
    <w:rsid w:val="00A92F17"/>
    <w:rsid w:val="00A97134"/>
    <w:rsid w:val="00AE3BB1"/>
    <w:rsid w:val="00B07E04"/>
    <w:rsid w:val="00B41612"/>
    <w:rsid w:val="00B4454D"/>
    <w:rsid w:val="00B51BDC"/>
    <w:rsid w:val="00B561C0"/>
    <w:rsid w:val="00B5715D"/>
    <w:rsid w:val="00B773CE"/>
    <w:rsid w:val="00C57F51"/>
    <w:rsid w:val="00C67E04"/>
    <w:rsid w:val="00C91823"/>
    <w:rsid w:val="00D008AB"/>
    <w:rsid w:val="00D130E0"/>
    <w:rsid w:val="00D8562B"/>
    <w:rsid w:val="00D9579B"/>
    <w:rsid w:val="00E56E47"/>
    <w:rsid w:val="00EB0972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C4250"/>
  <w15:docId w15:val="{B15D9570-173F-4D0E-83ED-E577F4C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4B371-F843-493F-A312-E3706B9F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985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Martha Hutcheson</cp:lastModifiedBy>
  <cp:revision>2</cp:revision>
  <dcterms:created xsi:type="dcterms:W3CDTF">2019-11-05T16:49:00Z</dcterms:created>
  <dcterms:modified xsi:type="dcterms:W3CDTF">2019-11-05T16:49:00Z</dcterms:modified>
</cp:coreProperties>
</file>